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7E35" w14:textId="77777777" w:rsidR="00CE3FA4" w:rsidRPr="00BC233A" w:rsidRDefault="00BC233A" w:rsidP="00CE3FA4">
      <w:pPr>
        <w:pStyle w:val="SenderAddress"/>
        <w:rPr>
          <w:b/>
          <w:color w:val="FF0000"/>
        </w:rPr>
      </w:pPr>
      <w:r w:rsidRPr="00BC233A">
        <w:rPr>
          <w:b/>
          <w:color w:val="FF0000"/>
        </w:rPr>
        <w:t>Month date</w:t>
      </w:r>
      <w:r w:rsidR="000550DD" w:rsidRPr="00BC233A">
        <w:rPr>
          <w:b/>
          <w:color w:val="FF0000"/>
        </w:rPr>
        <w:t xml:space="preserve">, </w:t>
      </w:r>
      <w:r w:rsidRPr="00BC233A">
        <w:rPr>
          <w:b/>
          <w:color w:val="FF0000"/>
        </w:rPr>
        <w:t>year</w:t>
      </w:r>
    </w:p>
    <w:p w14:paraId="402B9404" w14:textId="77777777" w:rsidR="000F13D0" w:rsidRPr="000F13D0" w:rsidRDefault="000F13D0" w:rsidP="00FD5F91">
      <w:pPr>
        <w:pStyle w:val="RecipientAddress"/>
      </w:pPr>
    </w:p>
    <w:p w14:paraId="62DA3258" w14:textId="77777777" w:rsidR="00FD5F91" w:rsidRPr="000F13D0" w:rsidRDefault="00CE3FA4" w:rsidP="00FD5F91">
      <w:pPr>
        <w:pStyle w:val="RecipientAddress"/>
      </w:pPr>
      <w:r w:rsidRPr="000F13D0">
        <w:t>New Jersey Safe Routes to School</w:t>
      </w:r>
    </w:p>
    <w:p w14:paraId="67CA5274" w14:textId="77777777" w:rsidR="00CE3FA4" w:rsidRPr="000F13D0" w:rsidRDefault="00CE3FA4" w:rsidP="00FD5F91">
      <w:pPr>
        <w:pStyle w:val="RecipientAddress"/>
      </w:pPr>
      <w:r w:rsidRPr="000F13D0">
        <w:t>New Jersey Department of Transportation</w:t>
      </w:r>
    </w:p>
    <w:p w14:paraId="57CA08FA" w14:textId="77777777" w:rsidR="000F13D0" w:rsidRDefault="00CE3FA4" w:rsidP="000F13D0">
      <w:pPr>
        <w:pStyle w:val="RecipientAddress"/>
      </w:pPr>
      <w:r w:rsidRPr="000F13D0">
        <w:t>Trenton, New Jersey 08625</w:t>
      </w:r>
    </w:p>
    <w:p w14:paraId="7CC73AAE" w14:textId="77777777" w:rsidR="000F13D0" w:rsidRDefault="000F13D0" w:rsidP="000F13D0">
      <w:pPr>
        <w:pStyle w:val="RecipientAddress"/>
      </w:pPr>
    </w:p>
    <w:p w14:paraId="02231994" w14:textId="77777777" w:rsidR="00D27A70" w:rsidRPr="00DE5863" w:rsidRDefault="00D27A70" w:rsidP="000F13D0">
      <w:pPr>
        <w:pStyle w:val="RecipientAddress"/>
      </w:pPr>
      <w:r w:rsidRPr="000F13D0">
        <w:t xml:space="preserve">Dear </w:t>
      </w:r>
      <w:r w:rsidR="00CE3FA4" w:rsidRPr="00DE5863">
        <w:t>New Jersey Safe Routes to School</w:t>
      </w:r>
      <w:r w:rsidRPr="00DE5863">
        <w:t>:</w:t>
      </w:r>
    </w:p>
    <w:p w14:paraId="1798F9B1" w14:textId="77777777" w:rsidR="000F13D0" w:rsidRDefault="000F13D0" w:rsidP="005B660A">
      <w:pPr>
        <w:ind w:right="720"/>
        <w:rPr>
          <w:bCs/>
        </w:rPr>
      </w:pPr>
    </w:p>
    <w:p w14:paraId="62AFB43F" w14:textId="77777777" w:rsidR="00CE3FA4" w:rsidRPr="000F13D0" w:rsidRDefault="007856E9" w:rsidP="005B660A">
      <w:pPr>
        <w:ind w:right="720"/>
        <w:rPr>
          <w:bCs/>
        </w:rPr>
      </w:pPr>
      <w:r w:rsidRPr="00BC233A">
        <w:rPr>
          <w:b/>
          <w:bCs/>
          <w:color w:val="FF0000"/>
        </w:rPr>
        <w:t xml:space="preserve">Insert </w:t>
      </w:r>
      <w:r w:rsidR="00B6419B" w:rsidRPr="00BC233A">
        <w:rPr>
          <w:b/>
          <w:bCs/>
          <w:color w:val="FF0000"/>
        </w:rPr>
        <w:t>New Jersey</w:t>
      </w:r>
      <w:r w:rsidR="000550DD" w:rsidRPr="00BC233A">
        <w:rPr>
          <w:b/>
          <w:bCs/>
          <w:color w:val="FF0000"/>
        </w:rPr>
        <w:t xml:space="preserve"> Public Schools</w:t>
      </w:r>
      <w:r w:rsidR="003A0DA3">
        <w:rPr>
          <w:b/>
          <w:bCs/>
          <w:color w:val="FF0000"/>
        </w:rPr>
        <w:t xml:space="preserve"> or municipality </w:t>
      </w:r>
      <w:r w:rsidRPr="00BC233A">
        <w:rPr>
          <w:b/>
          <w:bCs/>
          <w:color w:val="FF0000"/>
        </w:rPr>
        <w:t>name here</w:t>
      </w:r>
      <w:r w:rsidR="000550DD" w:rsidRPr="00BC233A">
        <w:rPr>
          <w:bCs/>
          <w:color w:val="FF0000"/>
        </w:rPr>
        <w:t xml:space="preserve"> </w:t>
      </w:r>
      <w:r w:rsidR="004C749C">
        <w:rPr>
          <w:bCs/>
        </w:rPr>
        <w:t>recognize that t</w:t>
      </w:r>
      <w:r w:rsidR="00CE3FA4" w:rsidRPr="000F13D0">
        <w:rPr>
          <w:bCs/>
        </w:rPr>
        <w:t>here is a need to promote the health and safety of our children</w:t>
      </w:r>
      <w:r w:rsidR="004C749C">
        <w:rPr>
          <w:bCs/>
        </w:rPr>
        <w:t>. N</w:t>
      </w:r>
      <w:r w:rsidR="00CE3FA4" w:rsidRPr="000F13D0">
        <w:t xml:space="preserve">early </w:t>
      </w:r>
      <w:r w:rsidR="00CE3FA4" w:rsidRPr="000F13D0">
        <w:rPr>
          <w:bCs/>
        </w:rPr>
        <w:t>one out of three</w:t>
      </w:r>
      <w:r w:rsidR="00CE3FA4" w:rsidRPr="000F13D0">
        <w:rPr>
          <w:b/>
          <w:bCs/>
        </w:rPr>
        <w:t xml:space="preserve"> </w:t>
      </w:r>
      <w:r w:rsidR="00CE3FA4" w:rsidRPr="000F13D0">
        <w:t xml:space="preserve">children (31%) ages 10-17 are overweight or obese in New </w:t>
      </w:r>
      <w:r w:rsidR="00CE3FA4" w:rsidRPr="000F13D0">
        <w:rPr>
          <w:bCs/>
        </w:rPr>
        <w:t>Jersey</w:t>
      </w:r>
      <w:r w:rsidR="00F43A35">
        <w:rPr>
          <w:bCs/>
        </w:rPr>
        <w:t>,</w:t>
      </w:r>
      <w:r w:rsidR="00CE3FA4" w:rsidRPr="000F13D0">
        <w:rPr>
          <w:bCs/>
        </w:rPr>
        <w:t xml:space="preserve"> and New Jersey has the second highest rate of obesity (17.9%) for low-income children ages 2-5</w:t>
      </w:r>
      <w:r w:rsidR="005B660A" w:rsidRPr="000F13D0">
        <w:rPr>
          <w:bCs/>
        </w:rPr>
        <w:t>.</w:t>
      </w:r>
      <w:r w:rsidR="00CE3FA4" w:rsidRPr="000F13D0">
        <w:rPr>
          <w:bCs/>
        </w:rPr>
        <w:t xml:space="preserve"> </w:t>
      </w:r>
      <w:r w:rsidR="00F43A35">
        <w:rPr>
          <w:bCs/>
        </w:rPr>
        <w:t xml:space="preserve"> </w:t>
      </w:r>
      <w:r w:rsidR="005B660A" w:rsidRPr="000F13D0">
        <w:rPr>
          <w:bCs/>
        </w:rPr>
        <w:t>As a result</w:t>
      </w:r>
      <w:r w:rsidR="00CE3FA4" w:rsidRPr="000F13D0">
        <w:rPr>
          <w:b/>
          <w:bCs/>
        </w:rPr>
        <w:t xml:space="preserve">, </w:t>
      </w:r>
      <w:r w:rsidR="005B660A" w:rsidRPr="000F13D0">
        <w:t>the l</w:t>
      </w:r>
      <w:r w:rsidR="00CE3FA4" w:rsidRPr="000F13D0">
        <w:t>ack of physical activity has had a significant impact on children’s health and well-being, resulting in higher rates of obesity, diabetes, heart disease, and other related health concerns compared to 30 years ago</w:t>
      </w:r>
      <w:r w:rsidR="005B660A" w:rsidRPr="000F13D0">
        <w:t xml:space="preserve">.  </w:t>
      </w:r>
      <w:r w:rsidR="005B660A" w:rsidRPr="000F13D0">
        <w:rPr>
          <w:bCs/>
        </w:rPr>
        <w:t>D</w:t>
      </w:r>
      <w:r w:rsidR="00CE3FA4" w:rsidRPr="000F13D0">
        <w:rPr>
          <w:bCs/>
        </w:rPr>
        <w:t>riving children to school by private vehicle and idling in the school vicinity contributes to traffic congestion and air pollution near the school</w:t>
      </w:r>
      <w:r w:rsidR="005B660A" w:rsidRPr="000F13D0">
        <w:rPr>
          <w:bCs/>
        </w:rPr>
        <w:t xml:space="preserve">, </w:t>
      </w:r>
      <w:r w:rsidR="00CE3FA4" w:rsidRPr="000F13D0">
        <w:rPr>
          <w:bCs/>
        </w:rPr>
        <w:t>and air pollution near schools can have adverse effects on student health</w:t>
      </w:r>
      <w:r w:rsidR="005B660A" w:rsidRPr="000F13D0">
        <w:rPr>
          <w:bCs/>
        </w:rPr>
        <w:t xml:space="preserve"> </w:t>
      </w:r>
      <w:r w:rsidR="00CE3FA4" w:rsidRPr="000F13D0">
        <w:rPr>
          <w:bCs/>
        </w:rPr>
        <w:t>as well as on the local environment</w:t>
      </w:r>
      <w:r w:rsidR="005B660A" w:rsidRPr="000F13D0">
        <w:rPr>
          <w:bCs/>
        </w:rPr>
        <w:t>.</w:t>
      </w:r>
      <w:r w:rsidR="00CE3FA4" w:rsidRPr="000F13D0">
        <w:rPr>
          <w:bCs/>
        </w:rPr>
        <w:t xml:space="preserve">  </w:t>
      </w:r>
    </w:p>
    <w:p w14:paraId="09A2C788" w14:textId="77777777" w:rsidR="00CE3FA4" w:rsidRPr="000F13D0" w:rsidRDefault="00CE3FA4" w:rsidP="00CE3FA4">
      <w:pPr>
        <w:ind w:right="720"/>
      </w:pPr>
    </w:p>
    <w:p w14:paraId="44CD5C6F" w14:textId="77777777" w:rsidR="00CE3FA4" w:rsidRPr="000F13D0" w:rsidRDefault="005B660A" w:rsidP="005B660A">
      <w:pPr>
        <w:ind w:right="720"/>
        <w:rPr>
          <w:bCs/>
        </w:rPr>
      </w:pPr>
      <w:r w:rsidRPr="000F13D0">
        <w:rPr>
          <w:bCs/>
        </w:rPr>
        <w:t>B</w:t>
      </w:r>
      <w:r w:rsidR="00CE3FA4" w:rsidRPr="000F13D0">
        <w:rPr>
          <w:bCs/>
        </w:rPr>
        <w:t>icycling and walking to school can have a positive mental and physical impact on t</w:t>
      </w:r>
      <w:r w:rsidR="00DC4400">
        <w:rPr>
          <w:bCs/>
        </w:rPr>
        <w:t>he health of children and youth</w:t>
      </w:r>
      <w:r w:rsidR="00CE3FA4" w:rsidRPr="000F13D0">
        <w:rPr>
          <w:bCs/>
        </w:rPr>
        <w:t xml:space="preserve"> and helps them arri</w:t>
      </w:r>
      <w:r w:rsidRPr="000F13D0">
        <w:rPr>
          <w:bCs/>
        </w:rPr>
        <w:t>ve at school ready to learn.  P</w:t>
      </w:r>
      <w:r w:rsidR="00CE3FA4" w:rsidRPr="000F13D0">
        <w:rPr>
          <w:bCs/>
        </w:rPr>
        <w:t>roviding safer routes to and from schools aims to decrease pedestrian and bicycling related injuries, not just for student</w:t>
      </w:r>
      <w:r w:rsidR="004C749C">
        <w:rPr>
          <w:bCs/>
        </w:rPr>
        <w:t>s but for the entire community. T</w:t>
      </w:r>
      <w:r w:rsidR="00CE3FA4" w:rsidRPr="000F13D0">
        <w:rPr>
          <w:bCs/>
        </w:rPr>
        <w:t xml:space="preserve">he </w:t>
      </w:r>
      <w:r w:rsidR="00F43A35">
        <w:rPr>
          <w:bCs/>
        </w:rPr>
        <w:t xml:space="preserve">New Jersey </w:t>
      </w:r>
      <w:r w:rsidR="00CE3FA4" w:rsidRPr="000F13D0">
        <w:rPr>
          <w:bCs/>
        </w:rPr>
        <w:t>Safe Routes to School program uses education, encouragement, infrastructure and enforcement strategies to help make walking and bicycling to school safer and more attractive</w:t>
      </w:r>
      <w:r w:rsidRPr="000F13D0">
        <w:rPr>
          <w:bCs/>
        </w:rPr>
        <w:t xml:space="preserve"> to children.  A </w:t>
      </w:r>
      <w:r w:rsidR="00CE3FA4" w:rsidRPr="000F13D0">
        <w:rPr>
          <w:bCs/>
        </w:rPr>
        <w:t>successful Safe Routes to School program involves schools, school boards, citizens and local government to collaborate to enable and encourage children, including those with disabilities, to walk and bicycle to school safely</w:t>
      </w:r>
      <w:r w:rsidRPr="000F13D0">
        <w:rPr>
          <w:bCs/>
        </w:rPr>
        <w:t>.</w:t>
      </w:r>
    </w:p>
    <w:p w14:paraId="155FF8BA" w14:textId="77777777" w:rsidR="005B660A" w:rsidRPr="000F13D0" w:rsidRDefault="005B660A" w:rsidP="005B660A">
      <w:pPr>
        <w:ind w:right="720"/>
        <w:rPr>
          <w:bCs/>
        </w:rPr>
      </w:pPr>
    </w:p>
    <w:p w14:paraId="1DD5A85A" w14:textId="77777777" w:rsidR="00CE3FA4" w:rsidRDefault="005B660A" w:rsidP="005B660A">
      <w:pPr>
        <w:pStyle w:val="SenderAddress"/>
      </w:pPr>
      <w:r w:rsidRPr="000F13D0">
        <w:rPr>
          <w:bCs/>
        </w:rPr>
        <w:t xml:space="preserve">Therefore, </w:t>
      </w:r>
      <w:r w:rsidR="00B6419B" w:rsidRPr="00B6419B">
        <w:rPr>
          <w:b/>
        </w:rPr>
        <w:t>New Jersey</w:t>
      </w:r>
      <w:r w:rsidR="000550DD" w:rsidRPr="00B6419B">
        <w:rPr>
          <w:b/>
        </w:rPr>
        <w:t xml:space="preserve"> Public Schools</w:t>
      </w:r>
      <w:r w:rsidRPr="000F13D0">
        <w:t xml:space="preserve"> support</w:t>
      </w:r>
      <w:r w:rsidR="00CE3FA4" w:rsidRPr="000F13D0">
        <w:t xml:space="preserve"> the </w:t>
      </w:r>
      <w:r w:rsidRPr="000F13D0">
        <w:t xml:space="preserve">New Jersey </w:t>
      </w:r>
      <w:r w:rsidR="00CE3FA4" w:rsidRPr="000F13D0">
        <w:t>Safe Routes to School program</w:t>
      </w:r>
      <w:r w:rsidR="000550DD">
        <w:t xml:space="preserve"> which enables and encourages students to walk and bicycle to school </w:t>
      </w:r>
      <w:r w:rsidR="00CE3FA4" w:rsidRPr="000F13D0">
        <w:t xml:space="preserve">and </w:t>
      </w:r>
      <w:r w:rsidRPr="000F13D0">
        <w:t>the</w:t>
      </w:r>
      <w:r w:rsidR="00CE3FA4" w:rsidRPr="000F13D0">
        <w:t xml:space="preserve"> develop</w:t>
      </w:r>
      <w:r w:rsidRPr="000F13D0">
        <w:t>ment</w:t>
      </w:r>
      <w:r w:rsidR="00CE3FA4" w:rsidRPr="000F13D0">
        <w:t xml:space="preserve"> and </w:t>
      </w:r>
      <w:r w:rsidRPr="000F13D0">
        <w:t>maintenance of</w:t>
      </w:r>
      <w:r w:rsidR="00CE3FA4" w:rsidRPr="000F13D0">
        <w:t xml:space="preserve"> safe ways to walk and bicycle to school.</w:t>
      </w:r>
    </w:p>
    <w:p w14:paraId="28A841B0" w14:textId="77777777" w:rsidR="000F13D0" w:rsidRPr="000F13D0" w:rsidRDefault="000F13D0" w:rsidP="005B660A">
      <w:pPr>
        <w:pStyle w:val="SenderAddress"/>
      </w:pPr>
    </w:p>
    <w:p w14:paraId="59ECD13B" w14:textId="77777777" w:rsidR="005B660A" w:rsidRDefault="00D27A70" w:rsidP="0057566A">
      <w:r w:rsidRPr="000F13D0">
        <w:t>Sincerely,</w:t>
      </w:r>
    </w:p>
    <w:p w14:paraId="6D23AB88" w14:textId="77777777" w:rsidR="0057566A" w:rsidRPr="0057566A" w:rsidRDefault="0057566A" w:rsidP="0057566A"/>
    <w:p w14:paraId="0C787E37" w14:textId="77777777" w:rsidR="00517A98" w:rsidRDefault="00517A98" w:rsidP="0057566A"/>
    <w:p w14:paraId="058EB690" w14:textId="77777777" w:rsidR="000550DD" w:rsidRDefault="000550DD" w:rsidP="0057566A"/>
    <w:p w14:paraId="4EFE56BA" w14:textId="77777777" w:rsidR="000550DD" w:rsidRDefault="000550DD" w:rsidP="0057566A"/>
    <w:p w14:paraId="0E52020D" w14:textId="77777777" w:rsidR="000550DD" w:rsidRDefault="000550DD" w:rsidP="0057566A"/>
    <w:p w14:paraId="7B257673" w14:textId="77777777" w:rsidR="000550DD" w:rsidRDefault="000550DD" w:rsidP="0057566A"/>
    <w:p w14:paraId="673E0FCA" w14:textId="77777777" w:rsidR="000550DD" w:rsidRPr="001D590C" w:rsidRDefault="00BC233A" w:rsidP="0057566A">
      <w:pPr>
        <w:rPr>
          <w:b/>
          <w:color w:val="FF0000"/>
        </w:rPr>
      </w:pPr>
      <w:r w:rsidRPr="001D590C">
        <w:rPr>
          <w:b/>
          <w:color w:val="FF0000"/>
        </w:rPr>
        <w:t>Name</w:t>
      </w:r>
    </w:p>
    <w:p w14:paraId="52F09585" w14:textId="77777777" w:rsidR="000550DD" w:rsidRPr="001D590C" w:rsidRDefault="00BC233A" w:rsidP="0057566A">
      <w:pPr>
        <w:rPr>
          <w:b/>
          <w:color w:val="FF0000"/>
        </w:rPr>
      </w:pPr>
      <w:r w:rsidRPr="001D590C">
        <w:rPr>
          <w:b/>
          <w:color w:val="FF0000"/>
        </w:rPr>
        <w:t>Title</w:t>
      </w:r>
      <w:r w:rsidR="000550DD" w:rsidRPr="001D590C">
        <w:rPr>
          <w:b/>
          <w:color w:val="FF0000"/>
        </w:rPr>
        <w:t xml:space="preserve"> </w:t>
      </w:r>
      <w:r w:rsidR="003A0DA3">
        <w:rPr>
          <w:b/>
          <w:color w:val="FF0000"/>
        </w:rPr>
        <w:br/>
      </w:r>
      <w:r w:rsidR="000550DD" w:rsidRPr="001D590C">
        <w:rPr>
          <w:b/>
          <w:color w:val="FF0000"/>
        </w:rPr>
        <w:t>School</w:t>
      </w:r>
      <w:r w:rsidRPr="001D590C">
        <w:rPr>
          <w:b/>
          <w:color w:val="FF0000"/>
        </w:rPr>
        <w:t xml:space="preserve"> District</w:t>
      </w:r>
      <w:r w:rsidR="003A0DA3">
        <w:rPr>
          <w:b/>
          <w:color w:val="FF0000"/>
        </w:rPr>
        <w:t xml:space="preserve">, </w:t>
      </w:r>
      <w:r w:rsidRPr="001D590C">
        <w:rPr>
          <w:b/>
          <w:color w:val="FF0000"/>
        </w:rPr>
        <w:t>school</w:t>
      </w:r>
      <w:r w:rsidR="003A0DA3">
        <w:rPr>
          <w:b/>
          <w:color w:val="FF0000"/>
        </w:rPr>
        <w:t xml:space="preserve"> or municipality name</w:t>
      </w:r>
    </w:p>
    <w:sectPr w:rsidR="000550DD" w:rsidRPr="001D590C" w:rsidSect="000F13D0">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93B4D" w14:textId="77777777" w:rsidR="00812C9A" w:rsidRDefault="00812C9A">
      <w:r>
        <w:separator/>
      </w:r>
    </w:p>
  </w:endnote>
  <w:endnote w:type="continuationSeparator" w:id="0">
    <w:p w14:paraId="41F53BDB" w14:textId="77777777" w:rsidR="00812C9A" w:rsidRDefault="0081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44F3" w14:textId="77777777" w:rsidR="00812C9A" w:rsidRDefault="00812C9A">
      <w:r>
        <w:separator/>
      </w:r>
    </w:p>
  </w:footnote>
  <w:footnote w:type="continuationSeparator" w:id="0">
    <w:p w14:paraId="22ED19D4" w14:textId="77777777" w:rsidR="00812C9A" w:rsidRDefault="0081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65BB" w14:textId="77777777" w:rsidR="00487579" w:rsidRPr="000B7DA8" w:rsidRDefault="00487579" w:rsidP="000B7DA8">
    <w:pPr>
      <w:pStyle w:val="Heade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CBBC" w14:textId="77777777" w:rsidR="007B2E93" w:rsidRPr="000550DD" w:rsidRDefault="007B2E93">
    <w:pPr>
      <w:pStyle w:val="Header"/>
      <w:rPr>
        <w:b/>
        <w:color w:val="FF0000"/>
        <w:sz w:val="32"/>
        <w:szCs w:val="32"/>
      </w:rPr>
    </w:pPr>
    <w:r>
      <w:tab/>
    </w:r>
    <w:r w:rsidR="00B6419B">
      <w:rPr>
        <w:b/>
        <w:color w:val="FF0000"/>
        <w:sz w:val="32"/>
        <w:szCs w:val="32"/>
      </w:rPr>
      <w:t>Insert</w:t>
    </w:r>
    <w:r w:rsidR="000550DD" w:rsidRPr="000550DD">
      <w:rPr>
        <w:b/>
        <w:color w:val="FF0000"/>
        <w:sz w:val="32"/>
        <w:szCs w:val="32"/>
      </w:rPr>
      <w:t xml:space="preserve"> Public Schools </w:t>
    </w:r>
    <w:r w:rsidR="003A0DA3">
      <w:rPr>
        <w:b/>
        <w:color w:val="FF0000"/>
        <w:sz w:val="32"/>
        <w:szCs w:val="32"/>
      </w:rPr>
      <w:t xml:space="preserve">or Municipality </w:t>
    </w:r>
    <w:r w:rsidR="000550DD" w:rsidRPr="000550DD">
      <w:rPr>
        <w:b/>
        <w:color w:val="FF0000"/>
        <w:sz w:val="32"/>
        <w:szCs w:val="32"/>
      </w:rPr>
      <w:t>Letterhead HERE</w:t>
    </w:r>
  </w:p>
  <w:p w14:paraId="2091EF53" w14:textId="77777777" w:rsidR="007B2E93" w:rsidRDefault="007B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DF"/>
    <w:rsid w:val="00023D29"/>
    <w:rsid w:val="00041E20"/>
    <w:rsid w:val="000550DD"/>
    <w:rsid w:val="000B7DA8"/>
    <w:rsid w:val="000F13D0"/>
    <w:rsid w:val="000F2F1D"/>
    <w:rsid w:val="00105B65"/>
    <w:rsid w:val="001332DF"/>
    <w:rsid w:val="0013733D"/>
    <w:rsid w:val="00165240"/>
    <w:rsid w:val="001B0EB0"/>
    <w:rsid w:val="001C39C4"/>
    <w:rsid w:val="001C3B37"/>
    <w:rsid w:val="001D185A"/>
    <w:rsid w:val="001D590C"/>
    <w:rsid w:val="00204EBD"/>
    <w:rsid w:val="0021430B"/>
    <w:rsid w:val="00255735"/>
    <w:rsid w:val="00267CC0"/>
    <w:rsid w:val="00272AE7"/>
    <w:rsid w:val="002D3943"/>
    <w:rsid w:val="002F341B"/>
    <w:rsid w:val="00333A3F"/>
    <w:rsid w:val="003A0DA3"/>
    <w:rsid w:val="003A65CF"/>
    <w:rsid w:val="004029BF"/>
    <w:rsid w:val="00422D2C"/>
    <w:rsid w:val="00452DEA"/>
    <w:rsid w:val="00487579"/>
    <w:rsid w:val="004B5B67"/>
    <w:rsid w:val="004C0DEC"/>
    <w:rsid w:val="004C749C"/>
    <w:rsid w:val="00517A98"/>
    <w:rsid w:val="00530AAD"/>
    <w:rsid w:val="0057566A"/>
    <w:rsid w:val="00575B10"/>
    <w:rsid w:val="00595CC8"/>
    <w:rsid w:val="005B2344"/>
    <w:rsid w:val="005B660A"/>
    <w:rsid w:val="005D45D1"/>
    <w:rsid w:val="005F4F00"/>
    <w:rsid w:val="0061751D"/>
    <w:rsid w:val="006308D8"/>
    <w:rsid w:val="00643A94"/>
    <w:rsid w:val="00650B2F"/>
    <w:rsid w:val="00670D8D"/>
    <w:rsid w:val="006F02C2"/>
    <w:rsid w:val="007334AD"/>
    <w:rsid w:val="007347D7"/>
    <w:rsid w:val="00744147"/>
    <w:rsid w:val="00767097"/>
    <w:rsid w:val="007834BF"/>
    <w:rsid w:val="007856E9"/>
    <w:rsid w:val="007B2E93"/>
    <w:rsid w:val="007C2960"/>
    <w:rsid w:val="007D03C5"/>
    <w:rsid w:val="007F303E"/>
    <w:rsid w:val="00812C9A"/>
    <w:rsid w:val="00852CDA"/>
    <w:rsid w:val="00876FF3"/>
    <w:rsid w:val="008C0A78"/>
    <w:rsid w:val="009321DF"/>
    <w:rsid w:val="00956F81"/>
    <w:rsid w:val="00981E11"/>
    <w:rsid w:val="009A462A"/>
    <w:rsid w:val="009E1724"/>
    <w:rsid w:val="009F2F6E"/>
    <w:rsid w:val="009F34DD"/>
    <w:rsid w:val="00A46190"/>
    <w:rsid w:val="00AB4841"/>
    <w:rsid w:val="00AE27A5"/>
    <w:rsid w:val="00B26817"/>
    <w:rsid w:val="00B51A3A"/>
    <w:rsid w:val="00B6419B"/>
    <w:rsid w:val="00B76823"/>
    <w:rsid w:val="00BC233A"/>
    <w:rsid w:val="00BD0BBB"/>
    <w:rsid w:val="00C833FF"/>
    <w:rsid w:val="00CC2ADC"/>
    <w:rsid w:val="00CE2C65"/>
    <w:rsid w:val="00CE3FA4"/>
    <w:rsid w:val="00CF13D7"/>
    <w:rsid w:val="00D12684"/>
    <w:rsid w:val="00D27A70"/>
    <w:rsid w:val="00DC4400"/>
    <w:rsid w:val="00DE5863"/>
    <w:rsid w:val="00EA5EAF"/>
    <w:rsid w:val="00F07C74"/>
    <w:rsid w:val="00F43A35"/>
    <w:rsid w:val="00F511B2"/>
    <w:rsid w:val="00FC311B"/>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9A6B"/>
  <w15:docId w15:val="{DC225674-70B6-5B49-9EA1-EDB4EF9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basedOn w:val="DefaultParagraphFont"/>
    <w:link w:val="Header"/>
    <w:uiPriority w:val="99"/>
    <w:rsid w:val="007B2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sh.sanchez\Application%20Data\Microsoft\Templates\Request%20for%20meeting%20with%20advisor%20about%20college%20transf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Settings\trish.sanchez\Application Data\Microsoft\Templates\Request for meeting with advisor about college transfer.dot</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trish.sanchez</dc:creator>
  <cp:lastModifiedBy>Samuel Rosenthal</cp:lastModifiedBy>
  <cp:revision>2</cp:revision>
  <cp:lastPrinted>2012-09-17T16:44:00Z</cp:lastPrinted>
  <dcterms:created xsi:type="dcterms:W3CDTF">2020-08-28T18:20:00Z</dcterms:created>
  <dcterms:modified xsi:type="dcterms:W3CDTF">2020-08-28T18:20:00Z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TC060900121033</vt:lpwstr>
  </property>
</Properties>
</file>